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E5549" w:rsidRPr="00ED3440" w14:paraId="6CEA3F0E" w14:textId="77777777" w:rsidTr="00355A1F">
        <w:trPr>
          <w:trHeight w:hRule="exact" w:val="170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1BA39079" w14:textId="77777777" w:rsidR="00DE5549" w:rsidRPr="00ED3440" w:rsidRDefault="00DE5549" w:rsidP="00355A1F">
            <w:pPr>
              <w:spacing w:line="260" w:lineRule="auto"/>
              <w:ind w:left="34"/>
              <w:rPr>
                <w:sz w:val="20"/>
              </w:rPr>
            </w:pPr>
            <w:r w:rsidRPr="008A73C5">
              <w:rPr>
                <w:sz w:val="44"/>
              </w:rPr>
              <w:t>Firmenlogo</w:t>
            </w:r>
          </w:p>
        </w:tc>
      </w:tr>
    </w:tbl>
    <w:p w14:paraId="7181F8C4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</w:p>
    <w:p w14:paraId="22315AA3" w14:textId="77777777" w:rsidR="00DE5549" w:rsidRPr="00E805F2" w:rsidRDefault="00DE5549" w:rsidP="00DE5549">
      <w:pPr>
        <w:spacing w:line="260" w:lineRule="exact"/>
        <w:jc w:val="both"/>
        <w:rPr>
          <w:sz w:val="20"/>
        </w:rPr>
      </w:pPr>
      <w:bookmarkStart w:id="0" w:name="_GoBack"/>
      <w:bookmarkEnd w:id="0"/>
    </w:p>
    <w:p w14:paraId="5F1CA469" w14:textId="2B0BB504" w:rsidR="0056104F" w:rsidRPr="00770975" w:rsidRDefault="0056104F" w:rsidP="0056104F">
      <w:pPr>
        <w:rPr>
          <w:sz w:val="20"/>
        </w:rPr>
      </w:pPr>
      <w:r>
        <w:rPr>
          <w:sz w:val="18"/>
          <w:szCs w:val="18"/>
        </w:rPr>
        <w:t xml:space="preserve">Muster AG – </w:t>
      </w:r>
      <w:proofErr w:type="spellStart"/>
      <w:r>
        <w:rPr>
          <w:sz w:val="18"/>
          <w:szCs w:val="18"/>
        </w:rPr>
        <w:t>Musterstrasse</w:t>
      </w:r>
      <w:proofErr w:type="spellEnd"/>
      <w:r>
        <w:rPr>
          <w:sz w:val="18"/>
          <w:szCs w:val="18"/>
        </w:rPr>
        <w:t xml:space="preserve"> 5 – 9999 Musterort</w:t>
      </w:r>
    </w:p>
    <w:p w14:paraId="68DC2855" w14:textId="77777777" w:rsidR="0056104F" w:rsidRPr="00770975" w:rsidRDefault="0056104F" w:rsidP="0056104F">
      <w:pPr>
        <w:rPr>
          <w:sz w:val="20"/>
        </w:rPr>
      </w:pP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</w:p>
    <w:p w14:paraId="61043D10" w14:textId="73A05195" w:rsidR="0056104F" w:rsidRPr="00770975" w:rsidRDefault="0056104F" w:rsidP="0056104F">
      <w:pPr>
        <w:rPr>
          <w:sz w:val="20"/>
        </w:rPr>
      </w:pPr>
      <w:r w:rsidRPr="00770975">
        <w:rPr>
          <w:sz w:val="20"/>
        </w:rPr>
        <w:t xml:space="preserve">Mustermann </w:t>
      </w:r>
      <w:r>
        <w:rPr>
          <w:sz w:val="20"/>
        </w:rPr>
        <w:t>GmbH</w:t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proofErr w:type="spellStart"/>
      <w:r w:rsidRPr="00770975">
        <w:rPr>
          <w:sz w:val="20"/>
        </w:rPr>
        <w:t>Proformarechnung</w:t>
      </w:r>
      <w:proofErr w:type="spellEnd"/>
      <w:r w:rsidRPr="00770975">
        <w:rPr>
          <w:sz w:val="20"/>
        </w:rPr>
        <w:t xml:space="preserve"> Nummer</w:t>
      </w:r>
      <w:r w:rsidRPr="00770975">
        <w:rPr>
          <w:sz w:val="20"/>
        </w:rPr>
        <w:tab/>
      </w:r>
      <w:r>
        <w:rPr>
          <w:sz w:val="20"/>
        </w:rPr>
        <w:t>123</w:t>
      </w:r>
      <w:r w:rsidRPr="00770975">
        <w:rPr>
          <w:sz w:val="20"/>
        </w:rPr>
        <w:t>-4</w:t>
      </w:r>
    </w:p>
    <w:p w14:paraId="7AA77623" w14:textId="6866AE99" w:rsidR="0056104F" w:rsidRPr="00770975" w:rsidRDefault="0056104F" w:rsidP="0056104F">
      <w:pPr>
        <w:rPr>
          <w:sz w:val="20"/>
        </w:rPr>
      </w:pPr>
      <w:r w:rsidRPr="00770975">
        <w:rPr>
          <w:sz w:val="20"/>
        </w:rPr>
        <w:t>Musterstr. 1</w:t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</w:r>
      <w:r w:rsidRPr="00770975">
        <w:rPr>
          <w:sz w:val="20"/>
        </w:rPr>
        <w:tab/>
        <w:t>Ihre Kundennummer</w:t>
      </w:r>
      <w:r w:rsidRPr="00770975">
        <w:rPr>
          <w:sz w:val="20"/>
        </w:rPr>
        <w:tab/>
      </w:r>
      <w:r w:rsidRPr="00770975">
        <w:rPr>
          <w:sz w:val="20"/>
        </w:rPr>
        <w:tab/>
      </w:r>
      <w:r>
        <w:rPr>
          <w:sz w:val="20"/>
        </w:rPr>
        <w:t>9999</w:t>
      </w:r>
    </w:p>
    <w:p w14:paraId="056C0911" w14:textId="29A0112C" w:rsidR="0056104F" w:rsidRPr="00770975" w:rsidRDefault="0056104F" w:rsidP="0056104F">
      <w:r>
        <w:rPr>
          <w:sz w:val="20"/>
        </w:rPr>
        <w:t>9999 Musterort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70975">
        <w:rPr>
          <w:sz w:val="20"/>
        </w:rPr>
        <w:t xml:space="preserve">Ihr Ansprechpartner  </w:t>
      </w:r>
      <w:r w:rsidRPr="00770975">
        <w:rPr>
          <w:sz w:val="20"/>
        </w:rPr>
        <w:tab/>
      </w:r>
      <w:r w:rsidRPr="00770975">
        <w:rPr>
          <w:sz w:val="20"/>
        </w:rPr>
        <w:tab/>
      </w:r>
      <w:r>
        <w:rPr>
          <w:sz w:val="20"/>
        </w:rPr>
        <w:t>Hans Muster</w:t>
      </w:r>
    </w:p>
    <w:p w14:paraId="6C87E319" w14:textId="77777777" w:rsidR="0056104F" w:rsidRPr="00770975" w:rsidRDefault="0056104F" w:rsidP="0056104F">
      <w:pPr>
        <w:jc w:val="right"/>
      </w:pPr>
    </w:p>
    <w:p w14:paraId="3420323D" w14:textId="4F0F9CA7" w:rsidR="0056104F" w:rsidRPr="0056104F" w:rsidRDefault="0056104F" w:rsidP="0056104F">
      <w:pPr>
        <w:rPr>
          <w:sz w:val="18"/>
        </w:rPr>
      </w:pPr>
      <w:r w:rsidRPr="0056104F">
        <w:rPr>
          <w:sz w:val="18"/>
        </w:rPr>
        <w:t>01.09.2017</w:t>
      </w:r>
    </w:p>
    <w:p w14:paraId="64CAE51C" w14:textId="77777777" w:rsidR="00DE5549" w:rsidRDefault="00DE5549" w:rsidP="00DE5549">
      <w:pPr>
        <w:spacing w:line="260" w:lineRule="exact"/>
        <w:jc w:val="both"/>
        <w:rPr>
          <w:sz w:val="20"/>
        </w:rPr>
      </w:pPr>
    </w:p>
    <w:p w14:paraId="4262500E" w14:textId="77777777" w:rsidR="00DE5549" w:rsidRDefault="00DE5549" w:rsidP="00DE5549"/>
    <w:p w14:paraId="6FB89DD4" w14:textId="77777777" w:rsidR="00DE5549" w:rsidRDefault="00DE5549" w:rsidP="00DE5549">
      <w:pPr>
        <w:spacing w:line="260" w:lineRule="auto"/>
        <w:ind w:right="-3"/>
        <w:rPr>
          <w:rFonts w:cs="Arial"/>
          <w:sz w:val="20"/>
        </w:rPr>
      </w:pPr>
    </w:p>
    <w:p w14:paraId="188BB857" w14:textId="287EF2B0" w:rsidR="00DE5549" w:rsidRPr="008A73C5" w:rsidRDefault="0056104F" w:rsidP="00DE5549">
      <w:pPr>
        <w:ind w:right="-3"/>
        <w:rPr>
          <w:rFonts w:cs="Arial"/>
          <w:b/>
          <w:sz w:val="32"/>
        </w:rPr>
      </w:pPr>
      <w:proofErr w:type="spellStart"/>
      <w:r w:rsidRPr="008A73C5">
        <w:rPr>
          <w:rFonts w:cs="Arial"/>
          <w:b/>
          <w:sz w:val="32"/>
        </w:rPr>
        <w:t>Proformarechnung</w:t>
      </w:r>
      <w:proofErr w:type="spellEnd"/>
    </w:p>
    <w:p w14:paraId="432BB1DB" w14:textId="77777777" w:rsidR="00DE5549" w:rsidRPr="00E805F2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7E52E6A3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1418"/>
        <w:gridCol w:w="1695"/>
      </w:tblGrid>
      <w:tr w:rsidR="0029416D" w14:paraId="5FAEE49B" w14:textId="77777777" w:rsidTr="0029416D">
        <w:trPr>
          <w:trHeight w:val="34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B7146DC" w14:textId="538508E4" w:rsidR="0029416D" w:rsidRPr="0029416D" w:rsidRDefault="0029416D" w:rsidP="00DE5549">
            <w:pPr>
              <w:spacing w:line="260" w:lineRule="exact"/>
              <w:ind w:right="-3"/>
              <w:rPr>
                <w:rFonts w:cs="Arial"/>
                <w:sz w:val="16"/>
              </w:rPr>
            </w:pPr>
            <w:r w:rsidRPr="0029416D">
              <w:rPr>
                <w:rFonts w:cs="Arial"/>
                <w:sz w:val="16"/>
              </w:rPr>
              <w:t>Pos.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3B8210B" w14:textId="31B2F2F6" w:rsidR="0029416D" w:rsidRPr="0029416D" w:rsidRDefault="0029416D" w:rsidP="00DE5549">
            <w:pPr>
              <w:spacing w:line="260" w:lineRule="exact"/>
              <w:ind w:right="-3"/>
              <w:rPr>
                <w:rFonts w:cs="Arial"/>
                <w:sz w:val="16"/>
              </w:rPr>
            </w:pPr>
            <w:r w:rsidRPr="0029416D">
              <w:rPr>
                <w:rFonts w:cs="Arial"/>
                <w:sz w:val="16"/>
              </w:rPr>
              <w:t>Artikel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D8628A" w14:textId="391FA2EE" w:rsidR="0029416D" w:rsidRP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16"/>
              </w:rPr>
            </w:pPr>
            <w:r w:rsidRPr="0029416D">
              <w:rPr>
                <w:rFonts w:cs="Arial"/>
                <w:sz w:val="16"/>
              </w:rPr>
              <w:t>Menge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48FCCF" w14:textId="0DBA5CF4" w:rsidR="0029416D" w:rsidRPr="0029416D" w:rsidRDefault="0029416D" w:rsidP="00DE5549">
            <w:pPr>
              <w:spacing w:line="260" w:lineRule="exact"/>
              <w:ind w:right="-3"/>
              <w:rPr>
                <w:rFonts w:cs="Arial"/>
                <w:sz w:val="16"/>
              </w:rPr>
            </w:pPr>
            <w:r w:rsidRPr="0029416D">
              <w:rPr>
                <w:rFonts w:cs="Arial"/>
                <w:sz w:val="16"/>
              </w:rPr>
              <w:t>Gesamtgewicht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14175F47" w14:textId="418CC3F9" w:rsidR="0029416D" w:rsidRPr="0029416D" w:rsidRDefault="0029416D" w:rsidP="00DE5549">
            <w:pPr>
              <w:spacing w:line="260" w:lineRule="exact"/>
              <w:ind w:right="-3"/>
              <w:rPr>
                <w:rFonts w:cs="Arial"/>
                <w:sz w:val="16"/>
              </w:rPr>
            </w:pPr>
            <w:r w:rsidRPr="0029416D">
              <w:rPr>
                <w:rFonts w:cs="Arial"/>
                <w:sz w:val="16"/>
              </w:rPr>
              <w:t>Preis</w:t>
            </w:r>
          </w:p>
        </w:tc>
      </w:tr>
      <w:tr w:rsidR="0029416D" w14:paraId="7BBA4B09" w14:textId="77777777" w:rsidTr="0029416D">
        <w:tc>
          <w:tcPr>
            <w:tcW w:w="704" w:type="dxa"/>
          </w:tcPr>
          <w:p w14:paraId="31B99B1C" w14:textId="52FF3996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001</w:t>
            </w:r>
          </w:p>
        </w:tc>
        <w:tc>
          <w:tcPr>
            <w:tcW w:w="4678" w:type="dxa"/>
          </w:tcPr>
          <w:p w14:paraId="38805AC9" w14:textId="15D9D91E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Kugellager SXF-C </w:t>
            </w:r>
            <w:proofErr w:type="spellStart"/>
            <w:r>
              <w:rPr>
                <w:rFonts w:cs="Arial"/>
                <w:sz w:val="20"/>
              </w:rPr>
              <w:t>Superglider</w:t>
            </w:r>
            <w:proofErr w:type="spellEnd"/>
          </w:p>
        </w:tc>
        <w:tc>
          <w:tcPr>
            <w:tcW w:w="850" w:type="dxa"/>
          </w:tcPr>
          <w:p w14:paraId="2F27B427" w14:textId="27D3A3ED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418" w:type="dxa"/>
          </w:tcPr>
          <w:p w14:paraId="2136FB8F" w14:textId="47CF7C4A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0.25 kg</w:t>
            </w:r>
          </w:p>
        </w:tc>
        <w:tc>
          <w:tcPr>
            <w:tcW w:w="1695" w:type="dxa"/>
          </w:tcPr>
          <w:p w14:paraId="555D6A0D" w14:textId="553594C7" w:rsidR="0029416D" w:rsidRDefault="0029416D" w:rsidP="0029416D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CHF 75.--</w:t>
            </w:r>
          </w:p>
        </w:tc>
      </w:tr>
      <w:tr w:rsidR="0029416D" w14:paraId="59328BFA" w14:textId="77777777" w:rsidTr="0029416D">
        <w:tc>
          <w:tcPr>
            <w:tcW w:w="704" w:type="dxa"/>
          </w:tcPr>
          <w:p w14:paraId="01E79955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2CF1FB51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5A431710" w14:textId="77777777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5AD899FA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4297EB81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</w:tr>
      <w:tr w:rsidR="0029416D" w14:paraId="68CBCA7C" w14:textId="77777777" w:rsidTr="0029416D">
        <w:tc>
          <w:tcPr>
            <w:tcW w:w="704" w:type="dxa"/>
          </w:tcPr>
          <w:p w14:paraId="2534217C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5BF54872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6BE9124E" w14:textId="77777777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677032D2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565A7F20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</w:tr>
      <w:tr w:rsidR="0029416D" w14:paraId="23B69510" w14:textId="77777777" w:rsidTr="0029416D">
        <w:tc>
          <w:tcPr>
            <w:tcW w:w="704" w:type="dxa"/>
          </w:tcPr>
          <w:p w14:paraId="6F9D9009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0AAB9518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73837BE1" w14:textId="77777777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16344F7E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6FDA45D9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</w:tr>
      <w:tr w:rsidR="0029416D" w14:paraId="4F553EBE" w14:textId="77777777" w:rsidTr="0029416D">
        <w:tc>
          <w:tcPr>
            <w:tcW w:w="704" w:type="dxa"/>
          </w:tcPr>
          <w:p w14:paraId="71FAC2ED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3C14FB74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0BFF66A3" w14:textId="77777777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6011385B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0FABDD4B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</w:tr>
      <w:tr w:rsidR="0029416D" w14:paraId="1D185E59" w14:textId="77777777" w:rsidTr="0029416D">
        <w:tc>
          <w:tcPr>
            <w:tcW w:w="704" w:type="dxa"/>
          </w:tcPr>
          <w:p w14:paraId="499745A9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4678" w:type="dxa"/>
          </w:tcPr>
          <w:p w14:paraId="4B58426E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850" w:type="dxa"/>
          </w:tcPr>
          <w:p w14:paraId="13F94E3B" w14:textId="77777777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</w:p>
        </w:tc>
        <w:tc>
          <w:tcPr>
            <w:tcW w:w="1418" w:type="dxa"/>
          </w:tcPr>
          <w:p w14:paraId="5E3ADFDC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  <w:tc>
          <w:tcPr>
            <w:tcW w:w="1695" w:type="dxa"/>
          </w:tcPr>
          <w:p w14:paraId="13AADE21" w14:textId="77777777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</w:p>
        </w:tc>
      </w:tr>
      <w:tr w:rsidR="0029416D" w14:paraId="355A1D98" w14:textId="77777777" w:rsidTr="0029416D">
        <w:tc>
          <w:tcPr>
            <w:tcW w:w="5382" w:type="dxa"/>
            <w:gridSpan w:val="2"/>
            <w:shd w:val="clear" w:color="auto" w:fill="F2F2F2" w:themeFill="background1" w:themeFillShade="F2"/>
          </w:tcPr>
          <w:p w14:paraId="5EF86B9D" w14:textId="4D33905F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</w:t>
            </w:r>
          </w:p>
        </w:tc>
        <w:tc>
          <w:tcPr>
            <w:tcW w:w="850" w:type="dxa"/>
          </w:tcPr>
          <w:p w14:paraId="7B454CC2" w14:textId="4E367B8E" w:rsidR="0029416D" w:rsidRDefault="0029416D" w:rsidP="0029416D">
            <w:pPr>
              <w:spacing w:line="260" w:lineRule="exact"/>
              <w:ind w:right="-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418" w:type="dxa"/>
          </w:tcPr>
          <w:p w14:paraId="2C9EAFCE" w14:textId="1B2ED7C5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0.25 kg</w:t>
            </w:r>
          </w:p>
        </w:tc>
        <w:tc>
          <w:tcPr>
            <w:tcW w:w="1695" w:type="dxa"/>
          </w:tcPr>
          <w:p w14:paraId="5ECB3917" w14:textId="30AED72E" w:rsidR="0029416D" w:rsidRDefault="0029416D" w:rsidP="00DE5549">
            <w:pPr>
              <w:spacing w:line="260" w:lineRule="exact"/>
              <w:ind w:right="-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CHF 75.--</w:t>
            </w:r>
          </w:p>
        </w:tc>
      </w:tr>
    </w:tbl>
    <w:p w14:paraId="2B5B6AA5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6D16FF73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6D243D23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224A6A2B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2652D1DE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524A0B7D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7DA78C14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1FB5DB05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2D70A1ED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1D7A13C0" w14:textId="6B5604C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Herkunftsland: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Schweiz</w:t>
      </w:r>
    </w:p>
    <w:p w14:paraId="7D0A24EA" w14:textId="77777777" w:rsidR="0029416D" w:rsidRDefault="0029416D" w:rsidP="00DE5549">
      <w:pPr>
        <w:spacing w:line="260" w:lineRule="exact"/>
        <w:ind w:right="-3"/>
        <w:rPr>
          <w:rFonts w:cs="Arial"/>
          <w:sz w:val="20"/>
        </w:rPr>
      </w:pPr>
    </w:p>
    <w:p w14:paraId="223CAA25" w14:textId="168E5374" w:rsidR="0029416D" w:rsidRPr="00E805F2" w:rsidRDefault="0029416D" w:rsidP="00DE5549">
      <w:pPr>
        <w:spacing w:line="260" w:lineRule="exact"/>
        <w:ind w:right="-3"/>
        <w:rPr>
          <w:rFonts w:cs="Arial"/>
          <w:sz w:val="20"/>
        </w:rPr>
      </w:pPr>
      <w:r>
        <w:rPr>
          <w:rFonts w:cs="Arial"/>
          <w:sz w:val="20"/>
        </w:rPr>
        <w:t xml:space="preserve">Ausführungsgrund: </w:t>
      </w:r>
      <w:r>
        <w:rPr>
          <w:rFonts w:cs="Arial"/>
          <w:sz w:val="20"/>
        </w:rPr>
        <w:tab/>
        <w:t>Lieferung Ersatzteile</w:t>
      </w:r>
    </w:p>
    <w:p w14:paraId="4480422F" w14:textId="77777777" w:rsidR="00DE5549" w:rsidRDefault="00DE5549" w:rsidP="00DE5549">
      <w:pPr>
        <w:spacing w:line="260" w:lineRule="exact"/>
        <w:ind w:right="-3"/>
        <w:rPr>
          <w:rFonts w:cs="Arial"/>
          <w:sz w:val="20"/>
        </w:rPr>
      </w:pPr>
    </w:p>
    <w:p w14:paraId="4B808050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1BC76C42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p w14:paraId="4C90E8BB" w14:textId="77777777" w:rsidR="0056104F" w:rsidRDefault="0056104F" w:rsidP="00DE5549">
      <w:pPr>
        <w:spacing w:line="260" w:lineRule="exact"/>
        <w:ind w:right="-3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6104F" w14:paraId="07498AB8" w14:textId="77777777" w:rsidTr="0056104F">
        <w:trPr>
          <w:trHeight w:val="1601"/>
        </w:trPr>
        <w:tc>
          <w:tcPr>
            <w:tcW w:w="3070" w:type="dxa"/>
            <w:shd w:val="clear" w:color="auto" w:fill="auto"/>
          </w:tcPr>
          <w:p w14:paraId="3D50AFE7" w14:textId="3DB268E6" w:rsidR="0056104F" w:rsidRPr="00886A11" w:rsidRDefault="0056104F" w:rsidP="0056104F">
            <w:pPr>
              <w:rPr>
                <w:rFonts w:cs="Arial"/>
              </w:rPr>
            </w:pPr>
            <w:r w:rsidRPr="00886A11">
              <w:rPr>
                <w:rFonts w:cs="Arial"/>
              </w:rPr>
              <w:t>Ort, Datum</w:t>
            </w:r>
          </w:p>
        </w:tc>
        <w:tc>
          <w:tcPr>
            <w:tcW w:w="3071" w:type="dxa"/>
            <w:shd w:val="clear" w:color="auto" w:fill="auto"/>
          </w:tcPr>
          <w:p w14:paraId="5B78F686" w14:textId="1EA01D1E" w:rsidR="0056104F" w:rsidRPr="00886A11" w:rsidRDefault="0056104F" w:rsidP="00D03A09">
            <w:pPr>
              <w:rPr>
                <w:rFonts w:cs="Arial"/>
              </w:rPr>
            </w:pPr>
            <w:r>
              <w:rPr>
                <w:rFonts w:cs="Arial"/>
              </w:rPr>
              <w:t xml:space="preserve">Vorname </w:t>
            </w:r>
            <w:r w:rsidRPr="00886A11">
              <w:rPr>
                <w:rFonts w:cs="Arial"/>
              </w:rPr>
              <w:t>Name</w:t>
            </w:r>
          </w:p>
        </w:tc>
        <w:tc>
          <w:tcPr>
            <w:tcW w:w="3071" w:type="dxa"/>
            <w:shd w:val="clear" w:color="auto" w:fill="auto"/>
          </w:tcPr>
          <w:p w14:paraId="4A966911" w14:textId="7F89DA9E" w:rsidR="0056104F" w:rsidRPr="00886A11" w:rsidRDefault="0056104F" w:rsidP="00D03A09">
            <w:pPr>
              <w:rPr>
                <w:rFonts w:cs="Arial"/>
              </w:rPr>
            </w:pPr>
            <w:r>
              <w:rPr>
                <w:rFonts w:cs="Arial"/>
              </w:rPr>
              <w:t xml:space="preserve">Stempel / </w:t>
            </w:r>
            <w:r w:rsidRPr="00886A11">
              <w:rPr>
                <w:rFonts w:cs="Arial"/>
              </w:rPr>
              <w:t>Unterschrift</w:t>
            </w:r>
          </w:p>
        </w:tc>
      </w:tr>
    </w:tbl>
    <w:p w14:paraId="6E3D3615" w14:textId="77777777" w:rsidR="0056104F" w:rsidRDefault="0056104F" w:rsidP="0029416D">
      <w:pPr>
        <w:spacing w:line="260" w:lineRule="exact"/>
        <w:ind w:right="-3"/>
        <w:rPr>
          <w:rFonts w:cs="Arial"/>
          <w:sz w:val="20"/>
        </w:rPr>
      </w:pPr>
    </w:p>
    <w:sectPr w:rsidR="0056104F" w:rsidSect="00DE5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48A71" w14:textId="77777777" w:rsidR="00BA3C58" w:rsidRDefault="00BA3C58">
      <w:r>
        <w:separator/>
      </w:r>
    </w:p>
  </w:endnote>
  <w:endnote w:type="continuationSeparator" w:id="0">
    <w:p w14:paraId="4E08A349" w14:textId="77777777" w:rsidR="00BA3C58" w:rsidRDefault="00B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FA3E0" w14:textId="77777777" w:rsidR="0056104F" w:rsidRDefault="0056104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91ABA" w14:textId="77777777" w:rsidR="00CC1A1E" w:rsidRPr="00CC1A1E" w:rsidRDefault="00DE5549" w:rsidP="00CC1A1E">
    <w:pPr>
      <w:spacing w:before="240" w:after="240"/>
      <w:jc w:val="right"/>
      <w:rPr>
        <w:sz w:val="16"/>
      </w:rPr>
    </w:pPr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PAGE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544647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</w:instrText>
    </w:r>
    <w:r>
      <w:rPr>
        <w:sz w:val="16"/>
      </w:rPr>
      <w:instrText>NUMPAGES</w:instrText>
    </w:r>
    <w:r w:rsidRPr="00CC1A1E">
      <w:rPr>
        <w:sz w:val="16"/>
      </w:rPr>
      <w:instrText xml:space="preserve">  \* Arabic  \* MERGEFORMAT </w:instrText>
    </w:r>
    <w:r w:rsidRPr="00CC1A1E">
      <w:rPr>
        <w:sz w:val="16"/>
      </w:rPr>
      <w:fldChar w:fldCharType="separate"/>
    </w:r>
    <w:r w:rsidR="00544647">
      <w:rPr>
        <w:noProof/>
        <w:sz w:val="16"/>
      </w:rPr>
      <w:t>1</w:t>
    </w:r>
    <w:r w:rsidRPr="00CC1A1E">
      <w:rPr>
        <w:sz w:val="16"/>
      </w:rPr>
      <w:fldChar w:fldCharType="end"/>
    </w:r>
  </w:p>
  <w:tbl>
    <w:tblPr>
      <w:tblW w:w="9339" w:type="dxa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33"/>
      <w:gridCol w:w="2330"/>
      <w:gridCol w:w="2336"/>
      <w:gridCol w:w="2340"/>
    </w:tblGrid>
    <w:tr w:rsidR="00D65FEC" w:rsidRPr="00ED3440" w14:paraId="06E401CE" w14:textId="77777777" w:rsidTr="00D65FEC">
      <w:trPr>
        <w:trHeight w:val="775"/>
      </w:trPr>
      <w:tc>
        <w:tcPr>
          <w:tcW w:w="2333" w:type="dxa"/>
        </w:tcPr>
        <w:p w14:paraId="04533F7E" w14:textId="0D7388E3" w:rsidR="00CC1A1E" w:rsidRPr="00ED3440" w:rsidRDefault="0056104F" w:rsidP="0056104F">
          <w:pPr>
            <w:pStyle w:val="Fuzeile"/>
            <w:rPr>
              <w:sz w:val="16"/>
            </w:rPr>
          </w:pPr>
          <w:r>
            <w:rPr>
              <w:sz w:val="16"/>
            </w:rPr>
            <w:t>Muster AG</w:t>
          </w:r>
          <w:r w:rsidR="00DE5549">
            <w:rPr>
              <w:sz w:val="16"/>
            </w:rPr>
            <w:br/>
          </w:r>
          <w:proofErr w:type="spellStart"/>
          <w:r w:rsidR="00DE5549">
            <w:rPr>
              <w:sz w:val="16"/>
            </w:rPr>
            <w:t>Musterstrasse</w:t>
          </w:r>
          <w:proofErr w:type="spellEnd"/>
          <w:r w:rsidR="00DE5549">
            <w:rPr>
              <w:sz w:val="16"/>
            </w:rPr>
            <w:t xml:space="preserve"> </w:t>
          </w:r>
          <w:r>
            <w:rPr>
              <w:sz w:val="16"/>
            </w:rPr>
            <w:t>1</w:t>
          </w:r>
          <w:r w:rsidR="00DE5549">
            <w:rPr>
              <w:sz w:val="16"/>
            </w:rPr>
            <w:br/>
          </w:r>
          <w:r>
            <w:rPr>
              <w:sz w:val="16"/>
            </w:rPr>
            <w:t>9999</w:t>
          </w:r>
          <w:r w:rsidR="00DE5549" w:rsidRPr="00ED3440">
            <w:rPr>
              <w:sz w:val="16"/>
            </w:rPr>
            <w:t xml:space="preserve"> </w:t>
          </w:r>
          <w:r w:rsidR="00DE5549">
            <w:rPr>
              <w:sz w:val="16"/>
            </w:rPr>
            <w:t>Mustero</w:t>
          </w:r>
          <w:r w:rsidR="00DE5549" w:rsidRPr="00ED3440">
            <w:rPr>
              <w:sz w:val="16"/>
            </w:rPr>
            <w:t>rt</w:t>
          </w:r>
        </w:p>
      </w:tc>
      <w:tc>
        <w:tcPr>
          <w:tcW w:w="2330" w:type="dxa"/>
        </w:tcPr>
        <w:p w14:paraId="08B78A3C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Telefon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555 55 55</w:t>
          </w:r>
        </w:p>
        <w:p w14:paraId="043EE1E3" w14:textId="77777777" w:rsidR="00CC1A1E" w:rsidRPr="00ED3440" w:rsidRDefault="00DE5549" w:rsidP="00D65FEC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 xml:space="preserve">Telefax </w:t>
          </w:r>
          <w:r>
            <w:rPr>
              <w:sz w:val="16"/>
            </w:rPr>
            <w:t>0041</w:t>
          </w:r>
          <w:r w:rsidRPr="00ED3440">
            <w:rPr>
              <w:sz w:val="16"/>
            </w:rPr>
            <w:t xml:space="preserve"> </w:t>
          </w:r>
          <w:r>
            <w:rPr>
              <w:sz w:val="16"/>
            </w:rPr>
            <w:t>555 55 51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</w:r>
        </w:p>
      </w:tc>
      <w:tc>
        <w:tcPr>
          <w:tcW w:w="2336" w:type="dxa"/>
        </w:tcPr>
        <w:p w14:paraId="7B6C7CE1" w14:textId="77777777" w:rsidR="00CC1A1E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XXX Kantonalbank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BLZ 000 000 00</w:t>
          </w:r>
          <w:r w:rsidRPr="00ED3440">
            <w:rPr>
              <w:sz w:val="16"/>
            </w:rPr>
            <w:br/>
            <w:t>Konto 0000000</w:t>
          </w:r>
        </w:p>
        <w:p w14:paraId="0BFFC585" w14:textId="77777777" w:rsidR="00D65FEC" w:rsidRPr="00ED3440" w:rsidRDefault="00DE5549" w:rsidP="00D65FEC">
          <w:pPr>
            <w:pStyle w:val="Fuzeile"/>
            <w:rPr>
              <w:sz w:val="16"/>
            </w:rPr>
          </w:pPr>
          <w:r>
            <w:rPr>
              <w:sz w:val="16"/>
            </w:rPr>
            <w:t>IBAN 00 0000 0000 0000 00</w:t>
          </w:r>
        </w:p>
      </w:tc>
      <w:tc>
        <w:tcPr>
          <w:tcW w:w="2340" w:type="dxa"/>
        </w:tcPr>
        <w:p w14:paraId="6E492381" w14:textId="77777777" w:rsidR="00CC1A1E" w:rsidRPr="00ED3440" w:rsidRDefault="00DE5549">
          <w:pPr>
            <w:pStyle w:val="Fuzeile"/>
            <w:rPr>
              <w:sz w:val="16"/>
            </w:rPr>
          </w:pPr>
          <w:r w:rsidRPr="00ED3440">
            <w:rPr>
              <w:sz w:val="16"/>
            </w:rPr>
            <w:t>info@</w:t>
          </w:r>
          <w:r>
            <w:rPr>
              <w:sz w:val="16"/>
            </w:rPr>
            <w:t>ihre-firma.ch</w:t>
          </w:r>
          <w:r w:rsidRPr="00ED3440">
            <w:rPr>
              <w:sz w:val="16"/>
            </w:rPr>
            <w:t xml:space="preserve"> </w:t>
          </w:r>
          <w:r w:rsidRPr="00ED3440">
            <w:rPr>
              <w:sz w:val="16"/>
            </w:rPr>
            <w:br/>
            <w:t>www.ihre-</w:t>
          </w:r>
          <w:r>
            <w:rPr>
              <w:sz w:val="16"/>
            </w:rPr>
            <w:t>firma</w:t>
          </w:r>
          <w:r w:rsidRPr="00ED3440">
            <w:rPr>
              <w:sz w:val="16"/>
            </w:rPr>
            <w:t>.</w:t>
          </w:r>
          <w:r>
            <w:rPr>
              <w:sz w:val="16"/>
            </w:rPr>
            <w:t>ch</w:t>
          </w:r>
        </w:p>
      </w:tc>
    </w:tr>
  </w:tbl>
  <w:p w14:paraId="7425EBB6" w14:textId="77777777" w:rsidR="00CC1A1E" w:rsidRPr="00CC1A1E" w:rsidRDefault="00BA3C5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ED46" w14:textId="77777777" w:rsidR="0056104F" w:rsidRDefault="0056104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4111" w14:textId="77777777" w:rsidR="00BA3C58" w:rsidRDefault="00BA3C58">
      <w:r>
        <w:separator/>
      </w:r>
    </w:p>
  </w:footnote>
  <w:footnote w:type="continuationSeparator" w:id="0">
    <w:p w14:paraId="7709D82A" w14:textId="77777777" w:rsidR="00BA3C58" w:rsidRDefault="00BA3C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7B4DE" w14:textId="77777777" w:rsidR="0056104F" w:rsidRDefault="0056104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84ED8" w14:textId="77777777" w:rsidR="0056104F" w:rsidRDefault="0056104F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E058" w14:textId="77777777" w:rsidR="0056104F" w:rsidRDefault="005610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49"/>
    <w:rsid w:val="0029416D"/>
    <w:rsid w:val="004F0DF8"/>
    <w:rsid w:val="00544647"/>
    <w:rsid w:val="0056104F"/>
    <w:rsid w:val="005C7578"/>
    <w:rsid w:val="00663D6F"/>
    <w:rsid w:val="008A73C5"/>
    <w:rsid w:val="00A30663"/>
    <w:rsid w:val="00B77E9B"/>
    <w:rsid w:val="00BA3C58"/>
    <w:rsid w:val="00DE5549"/>
    <w:rsid w:val="00DF22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51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E554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E55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rsid w:val="00DE55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E5549"/>
    <w:rPr>
      <w:rFonts w:ascii="Arial" w:eastAsia="Times New Roman" w:hAnsi="Arial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294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457</Characters>
  <Application>Microsoft Macintosh Word</Application>
  <DocSecurity>0</DocSecurity>
  <Lines>91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Proformarechnung Vorlage</vt:lpstr>
    </vt:vector>
  </TitlesOfParts>
  <Manager/>
  <Company>https://muster-vorlage.ch</Company>
  <LinksUpToDate>false</LinksUpToDate>
  <CharactersWithSpaces>491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Proformarechnung Vorlage</dc:title>
  <dc:subject>Proformarechnung Vorlage</dc:subject>
  <dc:creator>https://muster-vorlage.ch</dc:creator>
  <cp:keywords>Proformarechnung Vorlage</cp:keywords>
  <dc:description>https://muster-vorlage.ch
Geschäftsbrief Vorlage</dc:description>
  <cp:lastModifiedBy>Michael Muther</cp:lastModifiedBy>
  <cp:revision>7</cp:revision>
  <cp:lastPrinted>2017-07-10T18:29:00Z</cp:lastPrinted>
  <dcterms:created xsi:type="dcterms:W3CDTF">2017-03-26T09:37:00Z</dcterms:created>
  <dcterms:modified xsi:type="dcterms:W3CDTF">2017-07-10T18:29:00Z</dcterms:modified>
  <cp:category>Geschäftsbrief</cp:category>
</cp:coreProperties>
</file>